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216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67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89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Карева В.А.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Карева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и проживающего по адресу: </w:t>
      </w:r>
      <w:r>
        <w:rPr>
          <w:rStyle w:val="cat-Addressgrp-3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ExternalSystem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7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Покачи-Когалым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РЕНО КАПТЮР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Карев В.А.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, 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558691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19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Карев В.А.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19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Покачи-Когалым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старшего лейтенанта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Фархутдинова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19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64-67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Покачи-Когалым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Карева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РЕНО КАПТЮР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3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Карев В.А.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Карев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Карев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</w:t>
      </w:r>
      <w:r>
        <w:rPr>
          <w:rFonts w:ascii="Times New Roman" w:eastAsia="Times New Roman" w:hAnsi="Times New Roman" w:cs="Times New Roman"/>
          <w:sz w:val="27"/>
          <w:szCs w:val="27"/>
        </w:rPr>
        <w:t>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повторное совершение однородного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Кареву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Карева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40280000715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89-2301/2024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9975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UserDefinedgrp-39rplc-14">
    <w:name w:val="cat-UserDefined grp-39 rplc-14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CarNumbergrp-28rplc-22">
    <w:name w:val="cat-CarNumber grp-28 rplc-22"/>
    <w:basedOn w:val="DefaultParagraphFont"/>
  </w:style>
  <w:style w:type="character" w:customStyle="1" w:styleId="cat-CarNumbergrp-28rplc-36">
    <w:name w:val="cat-CarNumber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3A05-370C-4981-93BC-6E631257CBE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